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29" w:rsidRPr="005811C2" w:rsidRDefault="00F07329" w:rsidP="00F0732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Любомльському</w:t>
      </w:r>
      <w:proofErr w:type="spellEnd"/>
      <w:r>
        <w:rPr>
          <w:sz w:val="28"/>
          <w:szCs w:val="28"/>
        </w:rPr>
        <w:t xml:space="preserve"> </w:t>
      </w:r>
      <w:r w:rsidRPr="005811C2">
        <w:rPr>
          <w:sz w:val="28"/>
          <w:szCs w:val="28"/>
        </w:rPr>
        <w:t>районному</w:t>
      </w:r>
    </w:p>
    <w:p w:rsidR="00F07329" w:rsidRPr="005811C2" w:rsidRDefault="00F07329" w:rsidP="00F0732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811C2">
        <w:rPr>
          <w:sz w:val="28"/>
          <w:szCs w:val="28"/>
        </w:rPr>
        <w:t>суду Волинської області</w:t>
      </w:r>
    </w:p>
    <w:p w:rsidR="00F07329" w:rsidRPr="000904BD" w:rsidRDefault="00F07329" w:rsidP="00F07329">
      <w:pPr>
        <w:pStyle w:val="a8"/>
        <w:jc w:val="both"/>
        <w:rPr>
          <w:b w:val="0"/>
          <w:sz w:val="20"/>
        </w:rPr>
      </w:pPr>
    </w:p>
    <w:p w:rsidR="00F07329" w:rsidRPr="005811C2" w:rsidRDefault="00F07329" w:rsidP="00F07329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Pr="005811C2">
        <w:rPr>
          <w:b w:val="0"/>
          <w:sz w:val="28"/>
          <w:szCs w:val="28"/>
        </w:rPr>
        <w:t>гр.___</w:t>
      </w:r>
      <w:r>
        <w:rPr>
          <w:b w:val="0"/>
          <w:sz w:val="28"/>
          <w:szCs w:val="28"/>
        </w:rPr>
        <w:t xml:space="preserve">_______________________   </w:t>
      </w:r>
      <w:r w:rsidRPr="005811C2">
        <w:rPr>
          <w:b w:val="0"/>
          <w:sz w:val="28"/>
          <w:szCs w:val="28"/>
        </w:rPr>
        <w:t xml:space="preserve">                  </w:t>
      </w:r>
    </w:p>
    <w:p w:rsidR="00F07329" w:rsidRPr="005811C2" w:rsidRDefault="00F07329" w:rsidP="00F07329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Pr="005811C2">
        <w:rPr>
          <w:b w:val="0"/>
          <w:sz w:val="28"/>
          <w:szCs w:val="28"/>
        </w:rPr>
        <w:t>проживаючого(</w:t>
      </w:r>
      <w:proofErr w:type="spellStart"/>
      <w:r w:rsidRPr="005811C2">
        <w:rPr>
          <w:b w:val="0"/>
          <w:sz w:val="28"/>
          <w:szCs w:val="28"/>
        </w:rPr>
        <w:t>ої</w:t>
      </w:r>
      <w:proofErr w:type="spellEnd"/>
      <w:r w:rsidRPr="005811C2">
        <w:rPr>
          <w:b w:val="0"/>
          <w:sz w:val="28"/>
          <w:szCs w:val="28"/>
        </w:rPr>
        <w:t xml:space="preserve">) за адресою:                   </w:t>
      </w:r>
    </w:p>
    <w:p w:rsidR="00F07329" w:rsidRDefault="00F07329" w:rsidP="00F07329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Pr="005811C2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_________</w:t>
      </w:r>
      <w:r w:rsidRPr="005811C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</w:t>
      </w:r>
      <w:r w:rsidRPr="005811C2">
        <w:rPr>
          <w:b w:val="0"/>
          <w:sz w:val="28"/>
          <w:szCs w:val="28"/>
        </w:rPr>
        <w:t>__</w:t>
      </w:r>
    </w:p>
    <w:p w:rsidR="00F07329" w:rsidRPr="005811C2" w:rsidRDefault="00F07329" w:rsidP="00F07329">
      <w:pPr>
        <w:pStyle w:val="a8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_____________________________</w:t>
      </w:r>
    </w:p>
    <w:p w:rsidR="00F07329" w:rsidRPr="005811C2" w:rsidRDefault="00F07329" w:rsidP="00F07329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5811C2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     </w:t>
      </w:r>
      <w:r w:rsidRPr="00B44E27">
        <w:rPr>
          <w:b w:val="0"/>
          <w:sz w:val="24"/>
          <w:szCs w:val="24"/>
        </w:rPr>
        <w:t>контактний телефон</w:t>
      </w:r>
      <w:r w:rsidRPr="0045732D">
        <w:rPr>
          <w:b w:val="0"/>
          <w:sz w:val="24"/>
          <w:szCs w:val="24"/>
        </w:rPr>
        <w:t>: _________</w:t>
      </w:r>
      <w:r>
        <w:rPr>
          <w:b w:val="0"/>
          <w:sz w:val="24"/>
          <w:szCs w:val="24"/>
        </w:rPr>
        <w:t>_</w:t>
      </w:r>
      <w:r w:rsidRPr="0045732D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</w:t>
      </w:r>
      <w:r w:rsidRPr="005811C2">
        <w:rPr>
          <w:b w:val="0"/>
          <w:sz w:val="28"/>
          <w:szCs w:val="28"/>
        </w:rPr>
        <w:t xml:space="preserve">    </w:t>
      </w:r>
    </w:p>
    <w:p w:rsidR="00F07329" w:rsidRPr="009A45AB" w:rsidRDefault="00F07329" w:rsidP="00F07329">
      <w:pPr>
        <w:pStyle w:val="a8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</w:t>
      </w:r>
    </w:p>
    <w:p w:rsidR="00F07329" w:rsidRDefault="00F07329" w:rsidP="00F07329">
      <w:pPr>
        <w:pStyle w:val="a8"/>
        <w:tabs>
          <w:tab w:val="left" w:pos="0"/>
        </w:tabs>
        <w:rPr>
          <w:sz w:val="28"/>
          <w:szCs w:val="28"/>
        </w:rPr>
      </w:pPr>
      <w:r w:rsidRPr="005811C2">
        <w:rPr>
          <w:sz w:val="28"/>
          <w:szCs w:val="28"/>
        </w:rPr>
        <w:t>З А Я В А</w:t>
      </w:r>
    </w:p>
    <w:p w:rsidR="00DA5B6A" w:rsidRPr="00DA0BD3" w:rsidRDefault="00DA5B6A" w:rsidP="008C0607">
      <w:pPr>
        <w:pStyle w:val="a8"/>
        <w:jc w:val="left"/>
        <w:rPr>
          <w:sz w:val="35"/>
          <w:szCs w:val="35"/>
        </w:rPr>
      </w:pPr>
    </w:p>
    <w:p w:rsidR="00DA5B6A" w:rsidRPr="00F07329" w:rsidRDefault="00F07329" w:rsidP="00F07329">
      <w:pPr>
        <w:pStyle w:val="a8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7"/>
          <w:szCs w:val="27"/>
        </w:rPr>
        <w:t xml:space="preserve">     </w:t>
      </w:r>
      <w:r>
        <w:rPr>
          <w:b w:val="0"/>
          <w:sz w:val="28"/>
          <w:szCs w:val="28"/>
        </w:rPr>
        <w:t xml:space="preserve">Прошу видати мені довідку про те, що я </w:t>
      </w:r>
      <w:r w:rsidR="00DA5B6A" w:rsidRPr="00F07329">
        <w:rPr>
          <w:b w:val="0"/>
          <w:sz w:val="28"/>
          <w:szCs w:val="28"/>
        </w:rPr>
        <w:t>не зверта</w:t>
      </w:r>
      <w:r w:rsidR="000B0C0A">
        <w:rPr>
          <w:b w:val="0"/>
          <w:sz w:val="28"/>
          <w:szCs w:val="28"/>
        </w:rPr>
        <w:t xml:space="preserve">лась(вся) до </w:t>
      </w:r>
      <w:proofErr w:type="spellStart"/>
      <w:r w:rsidR="00DA5B6A" w:rsidRPr="00F07329">
        <w:rPr>
          <w:b w:val="0"/>
          <w:sz w:val="28"/>
          <w:szCs w:val="28"/>
        </w:rPr>
        <w:t>Любомльського</w:t>
      </w:r>
      <w:proofErr w:type="spellEnd"/>
      <w:r w:rsidR="00DA5B6A" w:rsidRPr="00F07329">
        <w:rPr>
          <w:b w:val="0"/>
          <w:sz w:val="28"/>
          <w:szCs w:val="28"/>
        </w:rPr>
        <w:t xml:space="preserve"> районного суду Волин</w:t>
      </w:r>
      <w:r w:rsidR="00A75652" w:rsidRPr="00F07329">
        <w:rPr>
          <w:b w:val="0"/>
          <w:sz w:val="28"/>
          <w:szCs w:val="28"/>
        </w:rPr>
        <w:t xml:space="preserve">ської області з позовною заявою про </w:t>
      </w:r>
      <w:r w:rsidR="00DA5B6A" w:rsidRPr="00F07329">
        <w:rPr>
          <w:b w:val="0"/>
          <w:sz w:val="28"/>
          <w:szCs w:val="28"/>
        </w:rPr>
        <w:t xml:space="preserve">стягнення аліментів </w:t>
      </w:r>
      <w:r w:rsidR="000B0C0A">
        <w:rPr>
          <w:b w:val="0"/>
          <w:sz w:val="28"/>
          <w:szCs w:val="28"/>
        </w:rPr>
        <w:t xml:space="preserve"> </w:t>
      </w:r>
      <w:r w:rsidR="00DA5B6A" w:rsidRPr="00F07329">
        <w:rPr>
          <w:b w:val="0"/>
          <w:sz w:val="28"/>
          <w:szCs w:val="28"/>
        </w:rPr>
        <w:t>з ________________________________________.</w:t>
      </w:r>
    </w:p>
    <w:p w:rsidR="00DA5B6A" w:rsidRPr="00DA0BD3" w:rsidRDefault="000B0C0A" w:rsidP="00F07329">
      <w:pPr>
        <w:pStyle w:val="a8"/>
        <w:suppressAutoHyphens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(</w:t>
      </w:r>
      <w:proofErr w:type="spellStart"/>
      <w:r>
        <w:rPr>
          <w:b w:val="0"/>
          <w:sz w:val="21"/>
          <w:szCs w:val="21"/>
        </w:rPr>
        <w:t>ПІП</w:t>
      </w:r>
      <w:proofErr w:type="spellEnd"/>
      <w:r>
        <w:rPr>
          <w:b w:val="0"/>
          <w:sz w:val="21"/>
          <w:szCs w:val="21"/>
        </w:rPr>
        <w:t>)</w:t>
      </w:r>
    </w:p>
    <w:p w:rsidR="00DA5B6A" w:rsidRPr="000B0C0A" w:rsidRDefault="009B5CA2" w:rsidP="00F07329">
      <w:pPr>
        <w:pStyle w:val="a8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A5B6A" w:rsidRPr="000B0C0A">
        <w:rPr>
          <w:b w:val="0"/>
          <w:sz w:val="28"/>
          <w:szCs w:val="28"/>
        </w:rPr>
        <w:t>Відомості про дитину (дітей):</w:t>
      </w:r>
    </w:p>
    <w:p w:rsidR="00DA5B6A" w:rsidRPr="00DA0BD3" w:rsidRDefault="00DA5B6A" w:rsidP="00F07329">
      <w:pPr>
        <w:pStyle w:val="a8"/>
        <w:suppressAutoHyphens/>
        <w:jc w:val="both"/>
        <w:rPr>
          <w:b w:val="0"/>
          <w:sz w:val="21"/>
          <w:szCs w:val="21"/>
        </w:rPr>
      </w:pPr>
    </w:p>
    <w:p w:rsidR="00DA5B6A" w:rsidRPr="00FA2671" w:rsidRDefault="0008108D" w:rsidP="002727CB">
      <w:pPr>
        <w:pStyle w:val="a8"/>
        <w:suppressAutoHyphens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0B0C0A" w:rsidRPr="00FA2671">
        <w:rPr>
          <w:b w:val="0"/>
          <w:sz w:val="24"/>
          <w:szCs w:val="24"/>
        </w:rPr>
        <w:t>прізвище, ім’</w:t>
      </w:r>
      <w:r>
        <w:rPr>
          <w:b w:val="0"/>
          <w:sz w:val="24"/>
          <w:szCs w:val="24"/>
        </w:rPr>
        <w:t xml:space="preserve">я, по батькові </w:t>
      </w:r>
      <w:r w:rsidR="00DA5B6A" w:rsidRPr="00FA2671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</w:t>
      </w:r>
    </w:p>
    <w:p w:rsidR="00DA5B6A" w:rsidRPr="00FA2671" w:rsidRDefault="009B5CA2" w:rsidP="002727CB">
      <w:pPr>
        <w:pStyle w:val="a8"/>
        <w:suppressAutoHyphens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="002727CB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 xml:space="preserve">_ </w:t>
      </w:r>
      <w:r w:rsidR="00DA5B6A" w:rsidRPr="00FA2671">
        <w:rPr>
          <w:b w:val="0"/>
          <w:sz w:val="24"/>
          <w:szCs w:val="24"/>
        </w:rPr>
        <w:t>д</w:t>
      </w:r>
      <w:r w:rsidR="00FA2671" w:rsidRPr="00FA2671">
        <w:rPr>
          <w:b w:val="0"/>
          <w:sz w:val="24"/>
          <w:szCs w:val="24"/>
        </w:rPr>
        <w:t>ата</w:t>
      </w:r>
      <w:r>
        <w:rPr>
          <w:b w:val="0"/>
          <w:sz w:val="24"/>
          <w:szCs w:val="24"/>
        </w:rPr>
        <w:t xml:space="preserve"> народження _______________</w:t>
      </w:r>
      <w:r w:rsidR="00FA2671" w:rsidRPr="00FA2671">
        <w:rPr>
          <w:b w:val="0"/>
          <w:sz w:val="24"/>
          <w:szCs w:val="24"/>
        </w:rPr>
        <w:t xml:space="preserve"> </w:t>
      </w:r>
      <w:r w:rsidR="00DA5B6A" w:rsidRPr="00FA2671">
        <w:rPr>
          <w:b w:val="0"/>
          <w:sz w:val="24"/>
          <w:szCs w:val="24"/>
        </w:rPr>
        <w:t>року</w:t>
      </w:r>
    </w:p>
    <w:p w:rsidR="00DA5B6A" w:rsidRPr="00FA2671" w:rsidRDefault="00DA5B6A" w:rsidP="00FA2671">
      <w:pPr>
        <w:pStyle w:val="a8"/>
        <w:suppressAutoHyphens/>
        <w:jc w:val="both"/>
        <w:rPr>
          <w:b w:val="0"/>
          <w:sz w:val="24"/>
          <w:szCs w:val="24"/>
        </w:rPr>
      </w:pPr>
    </w:p>
    <w:p w:rsidR="002727CB" w:rsidRPr="00FA2671" w:rsidRDefault="002727CB" w:rsidP="002727CB">
      <w:pPr>
        <w:pStyle w:val="a8"/>
        <w:suppressAutoHyphens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FA2671">
        <w:rPr>
          <w:b w:val="0"/>
          <w:sz w:val="24"/>
          <w:szCs w:val="24"/>
        </w:rPr>
        <w:t>прізвище, ім’</w:t>
      </w:r>
      <w:r>
        <w:rPr>
          <w:b w:val="0"/>
          <w:sz w:val="24"/>
          <w:szCs w:val="24"/>
        </w:rPr>
        <w:t xml:space="preserve">я, по батькові </w:t>
      </w:r>
      <w:r w:rsidRPr="00FA2671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</w:t>
      </w:r>
    </w:p>
    <w:p w:rsidR="002727CB" w:rsidRPr="00FA2671" w:rsidRDefault="002727CB" w:rsidP="002727CB">
      <w:pPr>
        <w:pStyle w:val="a8"/>
        <w:suppressAutoHyphens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 </w:t>
      </w:r>
      <w:r w:rsidRPr="00FA2671">
        <w:rPr>
          <w:b w:val="0"/>
          <w:sz w:val="24"/>
          <w:szCs w:val="24"/>
        </w:rPr>
        <w:t>дата</w:t>
      </w:r>
      <w:r>
        <w:rPr>
          <w:b w:val="0"/>
          <w:sz w:val="24"/>
          <w:szCs w:val="24"/>
        </w:rPr>
        <w:t xml:space="preserve"> народження _______________</w:t>
      </w:r>
      <w:r w:rsidRPr="00FA2671">
        <w:rPr>
          <w:b w:val="0"/>
          <w:sz w:val="24"/>
          <w:szCs w:val="24"/>
        </w:rPr>
        <w:t xml:space="preserve"> року</w:t>
      </w:r>
    </w:p>
    <w:p w:rsidR="00DA5B6A" w:rsidRPr="00DA0BD3" w:rsidRDefault="00DA5B6A" w:rsidP="00F07329">
      <w:pPr>
        <w:pStyle w:val="a8"/>
        <w:suppressAutoHyphens/>
        <w:jc w:val="both"/>
        <w:rPr>
          <w:b w:val="0"/>
          <w:sz w:val="21"/>
          <w:szCs w:val="21"/>
        </w:rPr>
      </w:pPr>
    </w:p>
    <w:p w:rsidR="002727CB" w:rsidRPr="00FA2671" w:rsidRDefault="002727CB" w:rsidP="002727CB">
      <w:pPr>
        <w:pStyle w:val="a8"/>
        <w:suppressAutoHyphens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Pr="00FA2671">
        <w:rPr>
          <w:b w:val="0"/>
          <w:sz w:val="24"/>
          <w:szCs w:val="24"/>
        </w:rPr>
        <w:t>прізвище, ім’</w:t>
      </w:r>
      <w:r>
        <w:rPr>
          <w:b w:val="0"/>
          <w:sz w:val="24"/>
          <w:szCs w:val="24"/>
        </w:rPr>
        <w:t xml:space="preserve">я, по батькові </w:t>
      </w:r>
      <w:r w:rsidRPr="00FA2671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</w:t>
      </w:r>
    </w:p>
    <w:p w:rsidR="002727CB" w:rsidRPr="00FA2671" w:rsidRDefault="002727CB" w:rsidP="002727CB">
      <w:pPr>
        <w:pStyle w:val="a8"/>
        <w:suppressAutoHyphens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 </w:t>
      </w:r>
      <w:r w:rsidRPr="00FA2671">
        <w:rPr>
          <w:b w:val="0"/>
          <w:sz w:val="24"/>
          <w:szCs w:val="24"/>
        </w:rPr>
        <w:t>дата</w:t>
      </w:r>
      <w:r>
        <w:rPr>
          <w:b w:val="0"/>
          <w:sz w:val="24"/>
          <w:szCs w:val="24"/>
        </w:rPr>
        <w:t xml:space="preserve"> народження _______________</w:t>
      </w:r>
      <w:r w:rsidRPr="00FA2671">
        <w:rPr>
          <w:b w:val="0"/>
          <w:sz w:val="24"/>
          <w:szCs w:val="24"/>
        </w:rPr>
        <w:t xml:space="preserve"> року</w:t>
      </w:r>
    </w:p>
    <w:p w:rsidR="00DA5B6A" w:rsidRPr="00694C76" w:rsidRDefault="00DA5B6A" w:rsidP="008C0607">
      <w:pPr>
        <w:pStyle w:val="a8"/>
        <w:jc w:val="both"/>
        <w:rPr>
          <w:b w:val="0"/>
          <w:sz w:val="20"/>
        </w:rPr>
      </w:pPr>
      <w:r w:rsidRPr="00DA0BD3">
        <w:rPr>
          <w:b w:val="0"/>
          <w:sz w:val="27"/>
          <w:szCs w:val="27"/>
        </w:rPr>
        <w:t xml:space="preserve">       </w:t>
      </w:r>
    </w:p>
    <w:p w:rsidR="00DA5B6A" w:rsidRPr="00661DF0" w:rsidRDefault="00DA5B6A" w:rsidP="006100A1">
      <w:pPr>
        <w:pStyle w:val="a8"/>
        <w:suppressAutoHyphens/>
        <w:jc w:val="both"/>
        <w:rPr>
          <w:b w:val="0"/>
          <w:sz w:val="28"/>
          <w:szCs w:val="28"/>
        </w:rPr>
      </w:pPr>
      <w:r w:rsidRPr="00661DF0">
        <w:rPr>
          <w:b w:val="0"/>
          <w:sz w:val="28"/>
          <w:szCs w:val="28"/>
        </w:rPr>
        <w:t xml:space="preserve">   </w:t>
      </w:r>
      <w:r w:rsidR="00661DF0" w:rsidRPr="00661DF0">
        <w:rPr>
          <w:b w:val="0"/>
          <w:sz w:val="28"/>
          <w:szCs w:val="28"/>
        </w:rPr>
        <w:t xml:space="preserve">   </w:t>
      </w:r>
      <w:r w:rsidR="008C0607" w:rsidRPr="00661DF0">
        <w:rPr>
          <w:b w:val="0"/>
          <w:sz w:val="28"/>
          <w:szCs w:val="28"/>
        </w:rPr>
        <w:t>Довідка необхідна для пред’</w:t>
      </w:r>
      <w:r w:rsidR="00FC0F16">
        <w:rPr>
          <w:b w:val="0"/>
          <w:sz w:val="28"/>
          <w:szCs w:val="28"/>
        </w:rPr>
        <w:t>явлення</w:t>
      </w:r>
      <w:r w:rsidR="00BD0441">
        <w:rPr>
          <w:b w:val="0"/>
          <w:sz w:val="28"/>
          <w:szCs w:val="28"/>
        </w:rPr>
        <w:t xml:space="preserve"> (</w:t>
      </w:r>
      <w:r w:rsidR="00BD0441" w:rsidRPr="00BD0441">
        <w:rPr>
          <w:b w:val="0"/>
          <w:i/>
          <w:sz w:val="28"/>
          <w:szCs w:val="28"/>
        </w:rPr>
        <w:t>зазначити</w:t>
      </w:r>
      <w:r w:rsidR="00BD0441">
        <w:rPr>
          <w:b w:val="0"/>
          <w:sz w:val="28"/>
          <w:szCs w:val="28"/>
        </w:rPr>
        <w:t xml:space="preserve">) </w:t>
      </w:r>
      <w:r w:rsidR="00FB3002">
        <w:rPr>
          <w:b w:val="0"/>
          <w:sz w:val="28"/>
          <w:szCs w:val="28"/>
        </w:rPr>
        <w:t>______________</w:t>
      </w:r>
      <w:r w:rsidR="00FC0F16">
        <w:rPr>
          <w:b w:val="0"/>
          <w:sz w:val="28"/>
          <w:szCs w:val="28"/>
        </w:rPr>
        <w:t xml:space="preserve"> </w:t>
      </w:r>
      <w:r w:rsidR="00FB3002">
        <w:rPr>
          <w:b w:val="0"/>
          <w:sz w:val="28"/>
          <w:szCs w:val="28"/>
        </w:rPr>
        <w:t>____________________</w:t>
      </w:r>
      <w:r w:rsidR="00BD0441">
        <w:rPr>
          <w:b w:val="0"/>
          <w:sz w:val="28"/>
          <w:szCs w:val="28"/>
        </w:rPr>
        <w:t>_________________</w:t>
      </w:r>
    </w:p>
    <w:p w:rsidR="001E036B" w:rsidRPr="0056034D" w:rsidRDefault="0056034D" w:rsidP="0056034D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86513">
        <w:rPr>
          <w:sz w:val="28"/>
          <w:szCs w:val="28"/>
        </w:rPr>
        <w:t>__</w:t>
      </w:r>
      <w:r>
        <w:rPr>
          <w:sz w:val="28"/>
          <w:szCs w:val="28"/>
        </w:rPr>
        <w:t xml:space="preserve">__          </w:t>
      </w:r>
      <w:r w:rsidR="001865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______________        </w:t>
      </w:r>
      <w:r w:rsidR="00186513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</w:t>
      </w:r>
    </w:p>
    <w:p w:rsidR="00DA5B6A" w:rsidRPr="00EF310E" w:rsidRDefault="0056034D" w:rsidP="008C0607">
      <w:pPr>
        <w:pStyle w:val="a8"/>
        <w:tabs>
          <w:tab w:val="left" w:pos="4035"/>
        </w:tabs>
        <w:jc w:val="both"/>
        <w:rPr>
          <w:b w:val="0"/>
          <w:sz w:val="19"/>
          <w:szCs w:val="19"/>
          <w:u w:val="single"/>
        </w:rPr>
      </w:pPr>
      <w:r w:rsidRPr="0056034D">
        <w:rPr>
          <w:b w:val="0"/>
          <w:sz w:val="19"/>
          <w:szCs w:val="19"/>
        </w:rPr>
        <w:t xml:space="preserve"> </w:t>
      </w:r>
      <w:r w:rsidR="00186513">
        <w:rPr>
          <w:b w:val="0"/>
          <w:sz w:val="19"/>
          <w:szCs w:val="19"/>
        </w:rPr>
        <w:t xml:space="preserve">     </w:t>
      </w:r>
      <w:r w:rsidR="001E036B" w:rsidRPr="0056034D">
        <w:rPr>
          <w:b w:val="0"/>
          <w:sz w:val="19"/>
          <w:szCs w:val="19"/>
        </w:rPr>
        <w:t>(д</w:t>
      </w:r>
      <w:r w:rsidR="001E036B" w:rsidRPr="0056034D">
        <w:rPr>
          <w:b w:val="0"/>
          <w:sz w:val="23"/>
          <w:szCs w:val="23"/>
        </w:rPr>
        <w:t>ата</w:t>
      </w:r>
      <w:r w:rsidR="001E036B" w:rsidRPr="00EF310E">
        <w:rPr>
          <w:b w:val="0"/>
          <w:sz w:val="23"/>
          <w:szCs w:val="23"/>
        </w:rPr>
        <w:t>)</w:t>
      </w:r>
      <w:r w:rsidR="001E036B" w:rsidRPr="00EF310E">
        <w:rPr>
          <w:b w:val="0"/>
          <w:sz w:val="23"/>
          <w:szCs w:val="23"/>
        </w:rPr>
        <w:tab/>
        <w:t>(підпис)               (</w:t>
      </w:r>
      <w:r w:rsidRPr="00EF310E">
        <w:rPr>
          <w:b w:val="0"/>
          <w:sz w:val="23"/>
          <w:szCs w:val="23"/>
        </w:rPr>
        <w:t>ініціали</w:t>
      </w:r>
      <w:r>
        <w:rPr>
          <w:b w:val="0"/>
          <w:sz w:val="23"/>
          <w:szCs w:val="23"/>
        </w:rPr>
        <w:t xml:space="preserve">, </w:t>
      </w:r>
      <w:r w:rsidR="001E036B" w:rsidRPr="00EF310E">
        <w:rPr>
          <w:b w:val="0"/>
          <w:sz w:val="23"/>
          <w:szCs w:val="23"/>
        </w:rPr>
        <w:t>прізвище)</w:t>
      </w:r>
    </w:p>
    <w:p w:rsidR="008C0607" w:rsidRDefault="008C0607" w:rsidP="008C0607">
      <w:pPr>
        <w:pStyle w:val="a8"/>
        <w:jc w:val="both"/>
        <w:rPr>
          <w:b w:val="0"/>
          <w:sz w:val="23"/>
          <w:szCs w:val="23"/>
          <w:u w:val="single"/>
        </w:rPr>
      </w:pPr>
    </w:p>
    <w:p w:rsidR="00DA5B6A" w:rsidRPr="00BE54C2" w:rsidRDefault="008C0607" w:rsidP="008C0607">
      <w:pPr>
        <w:pStyle w:val="a8"/>
        <w:jc w:val="both"/>
        <w:rPr>
          <w:sz w:val="28"/>
          <w:szCs w:val="28"/>
          <w:u w:val="single"/>
        </w:rPr>
      </w:pPr>
      <w:r w:rsidRPr="00BE54C2">
        <w:rPr>
          <w:b w:val="0"/>
          <w:sz w:val="28"/>
          <w:szCs w:val="28"/>
        </w:rPr>
        <w:t xml:space="preserve">                                </w:t>
      </w:r>
      <w:r w:rsidR="00E31D7A" w:rsidRPr="00BE54C2">
        <w:rPr>
          <w:sz w:val="28"/>
          <w:szCs w:val="28"/>
          <w:u w:val="single"/>
        </w:rPr>
        <w:t xml:space="preserve">Резолюція </w:t>
      </w:r>
      <w:r w:rsidR="00186513" w:rsidRPr="00BE54C2">
        <w:rPr>
          <w:sz w:val="28"/>
          <w:szCs w:val="28"/>
          <w:u w:val="single"/>
        </w:rPr>
        <w:t>керівника ап</w:t>
      </w:r>
      <w:r w:rsidR="0035185C" w:rsidRPr="00BE54C2">
        <w:rPr>
          <w:sz w:val="28"/>
          <w:szCs w:val="28"/>
          <w:u w:val="single"/>
        </w:rPr>
        <w:t>арату суду</w:t>
      </w:r>
    </w:p>
    <w:p w:rsidR="00DA5B6A" w:rsidRPr="00186513" w:rsidRDefault="00DA5B6A" w:rsidP="008C0607">
      <w:pPr>
        <w:pStyle w:val="a8"/>
        <w:jc w:val="both"/>
        <w:rPr>
          <w:b w:val="0"/>
          <w:sz w:val="23"/>
          <w:szCs w:val="23"/>
        </w:rPr>
      </w:pPr>
    </w:p>
    <w:p w:rsidR="00DA5B6A" w:rsidRPr="008C0607" w:rsidRDefault="00DA5B6A" w:rsidP="008C0607">
      <w:pPr>
        <w:pStyle w:val="a8"/>
        <w:jc w:val="both"/>
        <w:rPr>
          <w:b w:val="0"/>
          <w:sz w:val="23"/>
          <w:szCs w:val="23"/>
        </w:rPr>
      </w:pPr>
      <w:r w:rsidRPr="00EF310E">
        <w:rPr>
          <w:b w:val="0"/>
          <w:sz w:val="23"/>
          <w:szCs w:val="23"/>
        </w:rPr>
        <w:t xml:space="preserve">                                  </w:t>
      </w:r>
      <w:r w:rsidR="00FE45EA" w:rsidRPr="008C0607">
        <w:rPr>
          <w:b w:val="0"/>
          <w:sz w:val="23"/>
          <w:szCs w:val="23"/>
        </w:rPr>
        <w:t>___________________</w:t>
      </w:r>
      <w:r w:rsidR="00BE54C2">
        <w:rPr>
          <w:b w:val="0"/>
          <w:sz w:val="23"/>
          <w:szCs w:val="23"/>
        </w:rPr>
        <w:t>________________</w:t>
      </w:r>
      <w:r w:rsidR="00FE45EA" w:rsidRPr="008C0607">
        <w:rPr>
          <w:b w:val="0"/>
          <w:sz w:val="23"/>
          <w:szCs w:val="23"/>
        </w:rPr>
        <w:t>_</w:t>
      </w:r>
    </w:p>
    <w:p w:rsidR="00DA5B6A" w:rsidRPr="008C0607" w:rsidRDefault="00DA5B6A" w:rsidP="008C0607">
      <w:pPr>
        <w:pStyle w:val="a8"/>
        <w:jc w:val="both"/>
        <w:rPr>
          <w:b w:val="0"/>
          <w:sz w:val="19"/>
          <w:szCs w:val="19"/>
        </w:rPr>
      </w:pPr>
      <w:r w:rsidRPr="008C0607">
        <w:rPr>
          <w:b w:val="0"/>
          <w:sz w:val="23"/>
          <w:szCs w:val="23"/>
        </w:rPr>
        <w:t xml:space="preserve">                                    </w:t>
      </w:r>
      <w:r w:rsidR="00BE54C2">
        <w:rPr>
          <w:b w:val="0"/>
          <w:sz w:val="23"/>
          <w:szCs w:val="23"/>
        </w:rPr>
        <w:t xml:space="preserve">     </w:t>
      </w:r>
      <w:r w:rsidRPr="008C0607">
        <w:rPr>
          <w:b w:val="0"/>
          <w:sz w:val="23"/>
          <w:szCs w:val="23"/>
        </w:rPr>
        <w:t xml:space="preserve"> </w:t>
      </w:r>
      <w:r w:rsidR="00FB3002">
        <w:rPr>
          <w:b w:val="0"/>
          <w:sz w:val="23"/>
          <w:szCs w:val="23"/>
        </w:rPr>
        <w:t xml:space="preserve">   </w:t>
      </w:r>
      <w:r w:rsidRPr="008C0607">
        <w:rPr>
          <w:b w:val="0"/>
          <w:sz w:val="19"/>
          <w:szCs w:val="19"/>
        </w:rPr>
        <w:t>(прізвище, ініціали виконавця)</w:t>
      </w:r>
    </w:p>
    <w:p w:rsidR="00DA5B6A" w:rsidRPr="008C0607" w:rsidRDefault="00DA5B6A" w:rsidP="008C0607">
      <w:pPr>
        <w:pStyle w:val="a8"/>
        <w:jc w:val="both"/>
        <w:rPr>
          <w:b w:val="0"/>
          <w:sz w:val="19"/>
          <w:szCs w:val="19"/>
        </w:rPr>
      </w:pPr>
    </w:p>
    <w:p w:rsidR="00DA5B6A" w:rsidRPr="00BE54C2" w:rsidRDefault="00DA5B6A" w:rsidP="008C0607">
      <w:pPr>
        <w:pStyle w:val="a8"/>
        <w:jc w:val="both"/>
        <w:rPr>
          <w:b w:val="0"/>
          <w:sz w:val="28"/>
          <w:szCs w:val="28"/>
        </w:rPr>
      </w:pPr>
      <w:r w:rsidRPr="008C0607">
        <w:rPr>
          <w:b w:val="0"/>
          <w:sz w:val="19"/>
          <w:szCs w:val="19"/>
        </w:rPr>
        <w:t xml:space="preserve">              </w:t>
      </w:r>
      <w:r w:rsidRPr="008C0607">
        <w:rPr>
          <w:b w:val="0"/>
          <w:sz w:val="21"/>
          <w:szCs w:val="21"/>
        </w:rPr>
        <w:t xml:space="preserve">                      </w:t>
      </w:r>
      <w:r w:rsidRPr="00BE54C2">
        <w:rPr>
          <w:b w:val="0"/>
          <w:sz w:val="28"/>
          <w:szCs w:val="28"/>
        </w:rPr>
        <w:t xml:space="preserve">Видати довідку заявнику відповідно </w:t>
      </w:r>
    </w:p>
    <w:p w:rsidR="00DA5B6A" w:rsidRPr="00BE54C2" w:rsidRDefault="00DA5B6A" w:rsidP="008C0607">
      <w:pPr>
        <w:pStyle w:val="a8"/>
        <w:jc w:val="both"/>
        <w:rPr>
          <w:b w:val="0"/>
          <w:sz w:val="28"/>
          <w:szCs w:val="28"/>
        </w:rPr>
      </w:pPr>
      <w:r w:rsidRPr="00BE54C2">
        <w:rPr>
          <w:b w:val="0"/>
          <w:sz w:val="28"/>
          <w:szCs w:val="28"/>
        </w:rPr>
        <w:t xml:space="preserve">  </w:t>
      </w:r>
      <w:r w:rsidR="00BE54C2">
        <w:rPr>
          <w:b w:val="0"/>
          <w:sz w:val="28"/>
          <w:szCs w:val="28"/>
        </w:rPr>
        <w:t xml:space="preserve">                           </w:t>
      </w:r>
      <w:r w:rsidR="007212BA">
        <w:rPr>
          <w:b w:val="0"/>
          <w:sz w:val="28"/>
          <w:szCs w:val="28"/>
        </w:rPr>
        <w:t xml:space="preserve">до </w:t>
      </w:r>
      <w:r w:rsidR="00BA689E">
        <w:rPr>
          <w:b w:val="0"/>
          <w:sz w:val="28"/>
          <w:szCs w:val="28"/>
        </w:rPr>
        <w:t>поданої заяви</w:t>
      </w:r>
    </w:p>
    <w:p w:rsidR="00DA5B6A" w:rsidRPr="00BA689E" w:rsidRDefault="00DA5B6A" w:rsidP="008C0607">
      <w:pPr>
        <w:pStyle w:val="a8"/>
        <w:jc w:val="both"/>
        <w:rPr>
          <w:b w:val="0"/>
          <w:sz w:val="16"/>
          <w:szCs w:val="16"/>
        </w:rPr>
      </w:pPr>
    </w:p>
    <w:p w:rsidR="00DA5B6A" w:rsidRPr="008C0607" w:rsidRDefault="00DA5B6A" w:rsidP="007212BA">
      <w:pPr>
        <w:pStyle w:val="a8"/>
        <w:jc w:val="left"/>
        <w:rPr>
          <w:b w:val="0"/>
          <w:sz w:val="21"/>
          <w:szCs w:val="21"/>
        </w:rPr>
      </w:pPr>
      <w:r w:rsidRPr="008C0607">
        <w:rPr>
          <w:b w:val="0"/>
          <w:sz w:val="21"/>
          <w:szCs w:val="21"/>
        </w:rPr>
        <w:t xml:space="preserve">    </w:t>
      </w:r>
      <w:r w:rsidR="007212BA">
        <w:rPr>
          <w:b w:val="0"/>
          <w:sz w:val="21"/>
          <w:szCs w:val="21"/>
        </w:rPr>
        <w:t xml:space="preserve">                             </w:t>
      </w:r>
      <w:r w:rsidR="00BA689E">
        <w:rPr>
          <w:b w:val="0"/>
          <w:sz w:val="21"/>
          <w:szCs w:val="21"/>
        </w:rPr>
        <w:t xml:space="preserve">     </w:t>
      </w:r>
      <w:r w:rsidR="007212BA">
        <w:rPr>
          <w:b w:val="0"/>
          <w:sz w:val="21"/>
          <w:szCs w:val="21"/>
        </w:rPr>
        <w:t xml:space="preserve">__________  ____________ </w:t>
      </w:r>
      <w:r w:rsidRPr="008C0607">
        <w:rPr>
          <w:b w:val="0"/>
          <w:sz w:val="21"/>
          <w:szCs w:val="21"/>
        </w:rPr>
        <w:t>_______</w:t>
      </w:r>
      <w:r w:rsidR="007212BA">
        <w:rPr>
          <w:b w:val="0"/>
          <w:sz w:val="21"/>
          <w:szCs w:val="21"/>
        </w:rPr>
        <w:t>____</w:t>
      </w:r>
      <w:r w:rsidRPr="008C0607">
        <w:rPr>
          <w:b w:val="0"/>
          <w:sz w:val="21"/>
          <w:szCs w:val="21"/>
        </w:rPr>
        <w:t xml:space="preserve">______   </w:t>
      </w:r>
    </w:p>
    <w:p w:rsidR="00DA5B6A" w:rsidRPr="007212BA" w:rsidRDefault="00DA5B6A" w:rsidP="007212BA">
      <w:pPr>
        <w:pStyle w:val="a8"/>
        <w:jc w:val="left"/>
        <w:rPr>
          <w:b w:val="0"/>
          <w:sz w:val="20"/>
        </w:rPr>
      </w:pPr>
      <w:r w:rsidRPr="007212BA">
        <w:rPr>
          <w:b w:val="0"/>
          <w:sz w:val="20"/>
        </w:rPr>
        <w:t xml:space="preserve">                                       </w:t>
      </w:r>
      <w:r w:rsidR="007212BA" w:rsidRPr="007212BA">
        <w:rPr>
          <w:b w:val="0"/>
          <w:sz w:val="20"/>
        </w:rPr>
        <w:t xml:space="preserve">    (дата)         </w:t>
      </w:r>
      <w:r w:rsidR="000904BD">
        <w:rPr>
          <w:b w:val="0"/>
          <w:sz w:val="20"/>
        </w:rPr>
        <w:t xml:space="preserve"> (підпис)     </w:t>
      </w:r>
      <w:r w:rsidR="00BA689E">
        <w:rPr>
          <w:b w:val="0"/>
          <w:sz w:val="20"/>
        </w:rPr>
        <w:t xml:space="preserve"> </w:t>
      </w:r>
      <w:r w:rsidRPr="007212BA">
        <w:rPr>
          <w:b w:val="0"/>
          <w:sz w:val="20"/>
        </w:rPr>
        <w:t xml:space="preserve">(прізвище,ініціали)    </w:t>
      </w:r>
    </w:p>
    <w:p w:rsidR="00694C76" w:rsidRDefault="00694C76" w:rsidP="008C0607">
      <w:pPr>
        <w:pStyle w:val="a8"/>
        <w:jc w:val="both"/>
        <w:rPr>
          <w:b w:val="0"/>
          <w:sz w:val="19"/>
          <w:szCs w:val="19"/>
        </w:rPr>
      </w:pPr>
    </w:p>
    <w:p w:rsidR="00DA5B6A" w:rsidRPr="00711D92" w:rsidRDefault="00DA5B6A" w:rsidP="008C0607">
      <w:pPr>
        <w:pStyle w:val="a8"/>
        <w:jc w:val="both"/>
        <w:rPr>
          <w:b w:val="0"/>
          <w:sz w:val="28"/>
          <w:szCs w:val="28"/>
          <w:lang w:val="ru-RU"/>
        </w:rPr>
      </w:pPr>
      <w:proofErr w:type="spellStart"/>
      <w:r w:rsidRPr="00711D92">
        <w:rPr>
          <w:b w:val="0"/>
          <w:sz w:val="28"/>
          <w:szCs w:val="28"/>
          <w:lang w:val="ru-RU"/>
        </w:rPr>
        <w:t>Довідку</w:t>
      </w:r>
      <w:proofErr w:type="spellEnd"/>
      <w:r w:rsidRPr="00711D92">
        <w:rPr>
          <w:b w:val="0"/>
          <w:sz w:val="28"/>
          <w:szCs w:val="28"/>
          <w:lang w:val="ru-RU"/>
        </w:rPr>
        <w:t xml:space="preserve"> </w:t>
      </w:r>
      <w:proofErr w:type="spellStart"/>
      <w:r w:rsidRPr="00711D92">
        <w:rPr>
          <w:b w:val="0"/>
          <w:sz w:val="28"/>
          <w:szCs w:val="28"/>
          <w:lang w:val="ru-RU"/>
        </w:rPr>
        <w:t>відповідно</w:t>
      </w:r>
      <w:proofErr w:type="spellEnd"/>
      <w:r w:rsidRPr="00711D92">
        <w:rPr>
          <w:b w:val="0"/>
          <w:sz w:val="28"/>
          <w:szCs w:val="28"/>
          <w:lang w:val="ru-RU"/>
        </w:rPr>
        <w:t xml:space="preserve"> </w:t>
      </w:r>
      <w:proofErr w:type="spellStart"/>
      <w:r w:rsidRPr="00711D92">
        <w:rPr>
          <w:b w:val="0"/>
          <w:sz w:val="28"/>
          <w:szCs w:val="28"/>
          <w:lang w:val="ru-RU"/>
        </w:rPr>
        <w:t>поданої</w:t>
      </w:r>
      <w:proofErr w:type="spellEnd"/>
      <w:r w:rsidRPr="00711D92">
        <w:rPr>
          <w:b w:val="0"/>
          <w:sz w:val="28"/>
          <w:szCs w:val="28"/>
          <w:lang w:val="ru-RU"/>
        </w:rPr>
        <w:t xml:space="preserve"> заяви </w:t>
      </w:r>
      <w:proofErr w:type="spellStart"/>
      <w:r w:rsidRPr="00711D92">
        <w:rPr>
          <w:b w:val="0"/>
          <w:sz w:val="28"/>
          <w:szCs w:val="28"/>
          <w:lang w:val="ru-RU"/>
        </w:rPr>
        <w:t>отримал</w:t>
      </w:r>
      <w:proofErr w:type="gramStart"/>
      <w:r w:rsidRPr="00711D92">
        <w:rPr>
          <w:b w:val="0"/>
          <w:sz w:val="28"/>
          <w:szCs w:val="28"/>
          <w:lang w:val="ru-RU"/>
        </w:rPr>
        <w:t>а</w:t>
      </w:r>
      <w:proofErr w:type="spellEnd"/>
      <w:r w:rsidRPr="00711D92">
        <w:rPr>
          <w:b w:val="0"/>
          <w:sz w:val="28"/>
          <w:szCs w:val="28"/>
          <w:lang w:val="ru-RU"/>
        </w:rPr>
        <w:t>(</w:t>
      </w:r>
      <w:proofErr w:type="gramEnd"/>
      <w:r w:rsidRPr="00711D92">
        <w:rPr>
          <w:b w:val="0"/>
          <w:sz w:val="28"/>
          <w:szCs w:val="28"/>
          <w:lang w:val="ru-RU"/>
        </w:rPr>
        <w:t>в)</w:t>
      </w:r>
    </w:p>
    <w:p w:rsidR="00711D92" w:rsidRDefault="00711D92" w:rsidP="00711D92">
      <w:pPr>
        <w:pStyle w:val="a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</w:t>
      </w:r>
      <w:r w:rsidRPr="005811C2">
        <w:rPr>
          <w:b w:val="0"/>
          <w:sz w:val="28"/>
          <w:szCs w:val="28"/>
          <w:lang w:val="ru-RU"/>
        </w:rPr>
        <w:t xml:space="preserve">    </w:t>
      </w:r>
      <w:r>
        <w:rPr>
          <w:b w:val="0"/>
          <w:sz w:val="28"/>
          <w:szCs w:val="28"/>
          <w:lang w:val="ru-RU"/>
        </w:rPr>
        <w:t xml:space="preserve">     ____________</w:t>
      </w:r>
      <w:r w:rsidRPr="005811C2">
        <w:rPr>
          <w:b w:val="0"/>
          <w:sz w:val="28"/>
          <w:szCs w:val="28"/>
          <w:lang w:val="ru-RU"/>
        </w:rPr>
        <w:t xml:space="preserve">          ________</w:t>
      </w:r>
      <w:r>
        <w:rPr>
          <w:b w:val="0"/>
          <w:sz w:val="28"/>
          <w:szCs w:val="28"/>
          <w:lang w:val="ru-RU"/>
        </w:rPr>
        <w:t>____</w:t>
      </w:r>
      <w:r w:rsidRPr="005811C2">
        <w:rPr>
          <w:b w:val="0"/>
          <w:sz w:val="28"/>
          <w:szCs w:val="28"/>
          <w:lang w:val="ru-RU"/>
        </w:rPr>
        <w:t xml:space="preserve">______                                       </w:t>
      </w:r>
      <w:r>
        <w:rPr>
          <w:b w:val="0"/>
          <w:sz w:val="28"/>
          <w:szCs w:val="28"/>
          <w:lang w:val="ru-RU"/>
        </w:rPr>
        <w:t xml:space="preserve">        </w:t>
      </w:r>
    </w:p>
    <w:p w:rsidR="00711D92" w:rsidRPr="00711D92" w:rsidRDefault="00711D92" w:rsidP="00711D92">
      <w:pPr>
        <w:pStyle w:val="a8"/>
        <w:jc w:val="both"/>
        <w:rPr>
          <w:b w:val="0"/>
          <w:sz w:val="20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Pr="00711D92">
        <w:rPr>
          <w:b w:val="0"/>
          <w:sz w:val="20"/>
          <w:lang w:val="ru-RU"/>
        </w:rPr>
        <w:t xml:space="preserve">(дата)                   </w:t>
      </w:r>
      <w:r>
        <w:rPr>
          <w:b w:val="0"/>
          <w:sz w:val="20"/>
          <w:lang w:val="ru-RU"/>
        </w:rPr>
        <w:t xml:space="preserve">     </w:t>
      </w:r>
      <w:r w:rsidRPr="00711D92">
        <w:rPr>
          <w:b w:val="0"/>
          <w:sz w:val="20"/>
          <w:lang w:val="ru-RU"/>
        </w:rPr>
        <w:t xml:space="preserve"> (</w:t>
      </w:r>
      <w:proofErr w:type="spellStart"/>
      <w:r w:rsidRPr="00711D92">
        <w:rPr>
          <w:b w:val="0"/>
          <w:sz w:val="20"/>
          <w:lang w:val="ru-RU"/>
        </w:rPr>
        <w:t>підпис</w:t>
      </w:r>
      <w:proofErr w:type="spellEnd"/>
      <w:r w:rsidRPr="00711D92">
        <w:rPr>
          <w:b w:val="0"/>
          <w:sz w:val="20"/>
          <w:lang w:val="ru-RU"/>
        </w:rPr>
        <w:t xml:space="preserve">)                    </w:t>
      </w:r>
      <w:r>
        <w:rPr>
          <w:b w:val="0"/>
          <w:sz w:val="20"/>
          <w:lang w:val="ru-RU"/>
        </w:rPr>
        <w:t xml:space="preserve">    </w:t>
      </w:r>
      <w:r w:rsidRPr="00711D92">
        <w:rPr>
          <w:b w:val="0"/>
          <w:sz w:val="20"/>
          <w:lang w:val="ru-RU"/>
        </w:rPr>
        <w:t xml:space="preserve"> (ПІ</w:t>
      </w:r>
      <w:proofErr w:type="gramStart"/>
      <w:r w:rsidRPr="00711D92">
        <w:rPr>
          <w:b w:val="0"/>
          <w:sz w:val="20"/>
          <w:lang w:val="ru-RU"/>
        </w:rPr>
        <w:t>П</w:t>
      </w:r>
      <w:proofErr w:type="gramEnd"/>
      <w:r w:rsidRPr="00711D92">
        <w:rPr>
          <w:b w:val="0"/>
          <w:sz w:val="20"/>
          <w:lang w:val="ru-RU"/>
        </w:rPr>
        <w:t xml:space="preserve"> </w:t>
      </w:r>
      <w:proofErr w:type="spellStart"/>
      <w:r w:rsidRPr="00711D92">
        <w:rPr>
          <w:b w:val="0"/>
          <w:sz w:val="20"/>
          <w:lang w:val="ru-RU"/>
        </w:rPr>
        <w:t>заявника</w:t>
      </w:r>
      <w:proofErr w:type="spellEnd"/>
      <w:r w:rsidRPr="00711D92">
        <w:rPr>
          <w:b w:val="0"/>
          <w:sz w:val="20"/>
          <w:lang w:val="ru-RU"/>
        </w:rPr>
        <w:t>)</w:t>
      </w:r>
    </w:p>
    <w:p w:rsidR="00DA5B6A" w:rsidRPr="00DA0BD3" w:rsidRDefault="00DA5B6A" w:rsidP="008C0607">
      <w:pPr>
        <w:pStyle w:val="a8"/>
        <w:jc w:val="both"/>
        <w:rPr>
          <w:b w:val="0"/>
          <w:sz w:val="23"/>
          <w:szCs w:val="23"/>
          <w:lang w:val="ru-RU"/>
        </w:rPr>
      </w:pPr>
      <w:r w:rsidRPr="00DA0BD3">
        <w:rPr>
          <w:b w:val="0"/>
          <w:sz w:val="23"/>
          <w:szCs w:val="23"/>
          <w:lang w:val="ru-RU"/>
        </w:rPr>
        <w:t xml:space="preserve">                  </w:t>
      </w:r>
    </w:p>
    <w:sectPr w:rsidR="00DA5B6A" w:rsidRPr="00DA0BD3" w:rsidSect="000904BD">
      <w:footnotePr>
        <w:pos w:val="beneathText"/>
      </w:footnotePr>
      <w:pgSz w:w="11905" w:h="16837"/>
      <w:pgMar w:top="993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1D7A"/>
    <w:rsid w:val="0008108D"/>
    <w:rsid w:val="000904BD"/>
    <w:rsid w:val="000B0C0A"/>
    <w:rsid w:val="000E613F"/>
    <w:rsid w:val="00186513"/>
    <w:rsid w:val="001D32C0"/>
    <w:rsid w:val="001E036B"/>
    <w:rsid w:val="002727CB"/>
    <w:rsid w:val="0035185C"/>
    <w:rsid w:val="003626AB"/>
    <w:rsid w:val="004152BD"/>
    <w:rsid w:val="0056034D"/>
    <w:rsid w:val="005D6C15"/>
    <w:rsid w:val="005F5DBC"/>
    <w:rsid w:val="006100A1"/>
    <w:rsid w:val="00661DF0"/>
    <w:rsid w:val="00694C76"/>
    <w:rsid w:val="00711D92"/>
    <w:rsid w:val="007212BA"/>
    <w:rsid w:val="0073229B"/>
    <w:rsid w:val="00771AED"/>
    <w:rsid w:val="007F312D"/>
    <w:rsid w:val="008C0607"/>
    <w:rsid w:val="009B5CA2"/>
    <w:rsid w:val="009F488E"/>
    <w:rsid w:val="00A75652"/>
    <w:rsid w:val="00B65425"/>
    <w:rsid w:val="00BA689E"/>
    <w:rsid w:val="00BD0441"/>
    <w:rsid w:val="00BD68F8"/>
    <w:rsid w:val="00BE54C2"/>
    <w:rsid w:val="00DA0BD3"/>
    <w:rsid w:val="00DA5B6A"/>
    <w:rsid w:val="00E31D7A"/>
    <w:rsid w:val="00EF310E"/>
    <w:rsid w:val="00F07329"/>
    <w:rsid w:val="00FA2671"/>
    <w:rsid w:val="00FB3002"/>
    <w:rsid w:val="00FC0F16"/>
    <w:rsid w:val="00F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0"/>
    <w:rPr>
      <w:sz w:val="22"/>
      <w:lang w:val="uk-UA" w:eastAsia="ar-SA"/>
    </w:rPr>
  </w:style>
  <w:style w:type="paragraph" w:styleId="1">
    <w:name w:val="heading 1"/>
    <w:basedOn w:val="a"/>
    <w:next w:val="a"/>
    <w:qFormat/>
    <w:rsid w:val="001D32C0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32C0"/>
    <w:pPr>
      <w:keepNext/>
      <w:jc w:val="center"/>
      <w:outlineLvl w:val="1"/>
    </w:pPr>
    <w:rPr>
      <w:rFonts w:eastAsia="Arial Unicode MS"/>
      <w:b/>
      <w:i/>
    </w:rPr>
  </w:style>
  <w:style w:type="paragraph" w:styleId="3">
    <w:name w:val="heading 3"/>
    <w:basedOn w:val="a"/>
    <w:next w:val="a"/>
    <w:qFormat/>
    <w:rsid w:val="001D32C0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32C0"/>
    <w:pPr>
      <w:keepNext/>
      <w:ind w:right="423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1D32C0"/>
    <w:pPr>
      <w:keepNext/>
      <w:ind w:right="423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D32C0"/>
    <w:pPr>
      <w:keepNext/>
      <w:ind w:firstLine="1134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D32C0"/>
    <w:pPr>
      <w:keepNext/>
      <w:ind w:left="-272" w:right="423" w:firstLine="1123"/>
      <w:jc w:val="both"/>
      <w:outlineLvl w:val="6"/>
    </w:pPr>
    <w:rPr>
      <w:rFonts w:ascii="Book Antiqua" w:hAnsi="Book 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32C0"/>
    <w:rPr>
      <w:b w:val="0"/>
    </w:rPr>
  </w:style>
  <w:style w:type="character" w:customStyle="1" w:styleId="WW8Num2z0">
    <w:name w:val="WW8Num2z0"/>
    <w:rsid w:val="001D32C0"/>
    <w:rPr>
      <w:rFonts w:ascii="Wingdings" w:hAnsi="Wingdings"/>
    </w:rPr>
  </w:style>
  <w:style w:type="character" w:customStyle="1" w:styleId="WW8Num2z1">
    <w:name w:val="WW8Num2z1"/>
    <w:rsid w:val="001D32C0"/>
    <w:rPr>
      <w:rFonts w:ascii="Courier New" w:hAnsi="Courier New" w:cs="Courier New"/>
    </w:rPr>
  </w:style>
  <w:style w:type="character" w:customStyle="1" w:styleId="WW8Num2z3">
    <w:name w:val="WW8Num2z3"/>
    <w:rsid w:val="001D32C0"/>
    <w:rPr>
      <w:rFonts w:ascii="Symbol" w:hAnsi="Symbol"/>
    </w:rPr>
  </w:style>
  <w:style w:type="character" w:customStyle="1" w:styleId="WW8Num3z0">
    <w:name w:val="WW8Num3z0"/>
    <w:rsid w:val="001D32C0"/>
    <w:rPr>
      <w:rFonts w:ascii="Courier New" w:hAnsi="Courier New" w:cs="Courier New"/>
    </w:rPr>
  </w:style>
  <w:style w:type="character" w:customStyle="1" w:styleId="WW8Num3z2">
    <w:name w:val="WW8Num3z2"/>
    <w:rsid w:val="001D32C0"/>
    <w:rPr>
      <w:rFonts w:ascii="Wingdings" w:hAnsi="Wingdings"/>
    </w:rPr>
  </w:style>
  <w:style w:type="character" w:customStyle="1" w:styleId="WW8Num3z3">
    <w:name w:val="WW8Num3z3"/>
    <w:rsid w:val="001D32C0"/>
    <w:rPr>
      <w:rFonts w:ascii="Symbol" w:hAnsi="Symbol"/>
    </w:rPr>
  </w:style>
  <w:style w:type="character" w:customStyle="1" w:styleId="WW8Num4z0">
    <w:name w:val="WW8Num4z0"/>
    <w:rsid w:val="001D32C0"/>
    <w:rPr>
      <w:rFonts w:ascii="Wingdings" w:hAnsi="Wingdings"/>
    </w:rPr>
  </w:style>
  <w:style w:type="character" w:customStyle="1" w:styleId="WW8Num4z1">
    <w:name w:val="WW8Num4z1"/>
    <w:rsid w:val="001D32C0"/>
    <w:rPr>
      <w:rFonts w:ascii="Courier New" w:hAnsi="Courier New" w:cs="Courier New"/>
    </w:rPr>
  </w:style>
  <w:style w:type="character" w:customStyle="1" w:styleId="WW8Num4z3">
    <w:name w:val="WW8Num4z3"/>
    <w:rsid w:val="001D32C0"/>
    <w:rPr>
      <w:rFonts w:ascii="Symbol" w:hAnsi="Symbol"/>
    </w:rPr>
  </w:style>
  <w:style w:type="character" w:customStyle="1" w:styleId="WW8Num6z0">
    <w:name w:val="WW8Num6z0"/>
    <w:rsid w:val="001D32C0"/>
    <w:rPr>
      <w:rFonts w:ascii="Courier New" w:hAnsi="Courier New" w:cs="Courier New"/>
    </w:rPr>
  </w:style>
  <w:style w:type="character" w:customStyle="1" w:styleId="WW8Num6z2">
    <w:name w:val="WW8Num6z2"/>
    <w:rsid w:val="001D32C0"/>
    <w:rPr>
      <w:rFonts w:ascii="Wingdings" w:hAnsi="Wingdings"/>
    </w:rPr>
  </w:style>
  <w:style w:type="character" w:customStyle="1" w:styleId="WW8Num6z3">
    <w:name w:val="WW8Num6z3"/>
    <w:rsid w:val="001D32C0"/>
    <w:rPr>
      <w:rFonts w:ascii="Symbol" w:hAnsi="Symbol"/>
    </w:rPr>
  </w:style>
  <w:style w:type="character" w:customStyle="1" w:styleId="10">
    <w:name w:val="Основной шрифт абзаца1"/>
    <w:rsid w:val="001D32C0"/>
  </w:style>
  <w:style w:type="character" w:styleId="a3">
    <w:name w:val="page number"/>
    <w:basedOn w:val="10"/>
    <w:semiHidden/>
    <w:rsid w:val="001D32C0"/>
  </w:style>
  <w:style w:type="paragraph" w:styleId="a4">
    <w:name w:val="Body Text"/>
    <w:basedOn w:val="a"/>
    <w:semiHidden/>
    <w:rsid w:val="001D32C0"/>
    <w:rPr>
      <w:sz w:val="28"/>
    </w:rPr>
  </w:style>
  <w:style w:type="paragraph" w:styleId="a5">
    <w:name w:val="List"/>
    <w:basedOn w:val="a4"/>
    <w:semiHidden/>
    <w:rsid w:val="001D32C0"/>
    <w:rPr>
      <w:rFonts w:cs="Tahoma"/>
    </w:rPr>
  </w:style>
  <w:style w:type="paragraph" w:customStyle="1" w:styleId="11">
    <w:name w:val="Название1"/>
    <w:basedOn w:val="a"/>
    <w:rsid w:val="001D32C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D32C0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D32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1D32C0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1D32C0"/>
    <w:pPr>
      <w:ind w:firstLine="720"/>
      <w:jc w:val="both"/>
    </w:pPr>
    <w:rPr>
      <w:b/>
    </w:rPr>
  </w:style>
  <w:style w:type="paragraph" w:styleId="a8">
    <w:name w:val="Title"/>
    <w:basedOn w:val="a"/>
    <w:next w:val="a9"/>
    <w:link w:val="aa"/>
    <w:qFormat/>
    <w:rsid w:val="001D32C0"/>
    <w:pPr>
      <w:jc w:val="center"/>
    </w:pPr>
    <w:rPr>
      <w:b/>
      <w:spacing w:val="40"/>
      <w:sz w:val="52"/>
    </w:rPr>
  </w:style>
  <w:style w:type="paragraph" w:styleId="a9">
    <w:name w:val="Subtitle"/>
    <w:basedOn w:val="a"/>
    <w:next w:val="a4"/>
    <w:qFormat/>
    <w:rsid w:val="001D32C0"/>
    <w:pPr>
      <w:jc w:val="center"/>
    </w:pPr>
    <w:rPr>
      <w:b/>
      <w:sz w:val="40"/>
    </w:rPr>
  </w:style>
  <w:style w:type="paragraph" w:styleId="ab">
    <w:name w:val="header"/>
    <w:basedOn w:val="a"/>
    <w:semiHidden/>
    <w:rsid w:val="001D32C0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1D32C0"/>
    <w:pPr>
      <w:ind w:firstLine="1134"/>
    </w:pPr>
  </w:style>
  <w:style w:type="paragraph" w:customStyle="1" w:styleId="13">
    <w:name w:val="Цитата1"/>
    <w:basedOn w:val="a"/>
    <w:rsid w:val="001D32C0"/>
    <w:pPr>
      <w:ind w:left="-272" w:right="423" w:firstLine="1123"/>
      <w:jc w:val="both"/>
    </w:pPr>
    <w:rPr>
      <w:rFonts w:ascii="Book Antiqua" w:hAnsi="Book Antiqua"/>
    </w:rPr>
  </w:style>
  <w:style w:type="paragraph" w:styleId="ac">
    <w:name w:val="Balloon Text"/>
    <w:basedOn w:val="a"/>
    <w:rsid w:val="001D32C0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4"/>
    <w:rsid w:val="001D32C0"/>
  </w:style>
  <w:style w:type="character" w:customStyle="1" w:styleId="aa">
    <w:name w:val="Название Знак"/>
    <w:basedOn w:val="a0"/>
    <w:link w:val="a8"/>
    <w:rsid w:val="00F07329"/>
    <w:rPr>
      <w:b/>
      <w:spacing w:val="40"/>
      <w:sz w:val="5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 І  Ш  Е  Н  Н  Я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 І  Ш  Е  Н  Н  Я</dc:title>
  <dc:creator>Stepan</dc:creator>
  <cp:lastModifiedBy>Kypura</cp:lastModifiedBy>
  <cp:revision>5</cp:revision>
  <cp:lastPrinted>2014-03-06T07:08:00Z</cp:lastPrinted>
  <dcterms:created xsi:type="dcterms:W3CDTF">2020-02-04T08:40:00Z</dcterms:created>
  <dcterms:modified xsi:type="dcterms:W3CDTF">2020-12-03T09:56:00Z</dcterms:modified>
</cp:coreProperties>
</file>